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5422" w14:textId="47FB7284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Beste </w:t>
      </w:r>
      <w:r w:rsidR="00780EA2">
        <w:rPr>
          <w:rFonts w:eastAsia="Arial Unicode MS" w:cs="Arial Unicode MS"/>
          <w:lang w:val="it-IT"/>
        </w:rPr>
        <w:t xml:space="preserve">patient, </w:t>
      </w:r>
    </w:p>
    <w:p w14:paraId="4DA47A3C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39F2407D" w14:textId="64253B12" w:rsidR="008E7758" w:rsidRDefault="00780EA2" w:rsidP="008E7758">
      <w:pPr>
        <w:pStyle w:val="Hoofdtekst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Vanaf heden is het mogelijk om uw dossier online in te zien</w:t>
      </w:r>
      <w:r w:rsidR="008E7758" w:rsidRPr="008E7758">
        <w:rPr>
          <w:rFonts w:eastAsia="Arial Unicode MS" w:cs="Arial Unicode MS"/>
          <w:lang w:val="it-IT"/>
        </w:rPr>
        <w:t xml:space="preserve">. </w:t>
      </w:r>
      <w:r w:rsidR="008E7758" w:rsidRPr="008E7758">
        <w:rPr>
          <w:rFonts w:eastAsia="Arial Unicode MS" w:cs="Arial Unicode MS"/>
          <w:lang w:val="it-IT"/>
        </w:rPr>
        <w:br/>
      </w:r>
      <w:r w:rsidR="008E7758" w:rsidRPr="008E7758">
        <w:rPr>
          <w:rFonts w:eastAsia="Arial Unicode MS" w:cs="Arial Unicode MS"/>
          <w:lang w:val="it-IT"/>
        </w:rPr>
        <w:br/>
        <w:t>In uw medisch dossier staat bijvoorbeeld:</w:t>
      </w:r>
    </w:p>
    <w:p w14:paraId="1DA0DC72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3F35BD82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het advies van de huisarts</w:t>
      </w:r>
    </w:p>
    <w:p w14:paraId="0BB3F1A2" w14:textId="77777777"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uitslagen van onderzoek</w:t>
      </w:r>
    </w:p>
    <w:p w14:paraId="11497952" w14:textId="77777777" w:rsidR="008E7758" w:rsidRP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lijst met uw medicijnen</w:t>
      </w:r>
    </w:p>
    <w:p w14:paraId="4ABFEB5F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3FB57846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Op uw eigen telefoon of computer kunt u thuis deze gegevens over uw gezondheid zien. U heeft dan meer informatie om samen met ons te praten over uw gezondheid en om een keuze te maken over uw behandeling. </w:t>
      </w:r>
    </w:p>
    <w:p w14:paraId="2FD3EA53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FD14445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Wilt u de gegevens over uw gezondheid bekijken op internet? In deze mail leggen we uit hoe u dat veilig kunt doen. </w:t>
      </w:r>
    </w:p>
    <w:p w14:paraId="4A350E44" w14:textId="77777777" w:rsidR="002066EF" w:rsidRPr="00E555CE" w:rsidRDefault="002066EF" w:rsidP="002066EF">
      <w:pPr>
        <w:pStyle w:val="Tussenkop"/>
      </w:pPr>
    </w:p>
    <w:p w14:paraId="707122A3" w14:textId="77777777" w:rsidR="008E7758" w:rsidRPr="00E555CE" w:rsidRDefault="008E7758" w:rsidP="002066EF">
      <w:pPr>
        <w:pStyle w:val="Tussenkop"/>
      </w:pPr>
      <w:r w:rsidRPr="00E555CE">
        <w:t>Hoe log ik in?</w:t>
      </w:r>
    </w:p>
    <w:p w14:paraId="3F4AC28C" w14:textId="452F2C2B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Bij</w:t>
      </w:r>
      <w:r w:rsidR="00780EA2">
        <w:rPr>
          <w:rFonts w:eastAsia="Arial Unicode MS" w:cs="Arial Unicode MS"/>
          <w:lang w:val="it-IT"/>
        </w:rPr>
        <w:t xml:space="preserve"> huisartsenpraktijk Raheel-Maqbool </w:t>
      </w:r>
      <w:r w:rsidRPr="008E7758">
        <w:rPr>
          <w:rFonts w:eastAsia="Arial Unicode MS" w:cs="Arial Unicode MS"/>
          <w:lang w:val="it-IT"/>
        </w:rPr>
        <w:t xml:space="preserve">kunt u inloggen </w:t>
      </w:r>
      <w:r w:rsidR="00780EA2">
        <w:rPr>
          <w:rFonts w:eastAsia="Arial Unicode MS" w:cs="Arial Unicode MS"/>
          <w:lang w:val="it-IT"/>
        </w:rPr>
        <w:t xml:space="preserve">op </w:t>
      </w:r>
      <w:hyperlink r:id="rId10" w:history="1">
        <w:r w:rsidR="00C34AC9" w:rsidRPr="005665E9">
          <w:rPr>
            <w:rStyle w:val="Hyperlink"/>
            <w:rFonts w:eastAsia="Arial Unicode MS" w:cs="Arial Unicode MS"/>
            <w:lang w:val="it-IT"/>
          </w:rPr>
          <w:t>www.mijngezondheid.net</w:t>
        </w:r>
      </w:hyperlink>
      <w:r w:rsidR="00780EA2">
        <w:rPr>
          <w:rFonts w:eastAsia="Arial Unicode MS" w:cs="Arial Unicode MS"/>
          <w:lang w:val="it-IT"/>
        </w:rPr>
        <w:t xml:space="preserve"> met uw digiD en uw dossier inzien. U dient dit wel eerst aan te vragen bij de praktijk. U krijgt dan een mail van ons ter bevestiging en voor meer infor</w:t>
      </w:r>
      <w:r w:rsidR="00C34AC9">
        <w:rPr>
          <w:rFonts w:eastAsia="Arial Unicode MS" w:cs="Arial Unicode MS"/>
          <w:lang w:val="it-IT"/>
        </w:rPr>
        <w:t>m</w:t>
      </w:r>
      <w:r w:rsidR="00780EA2">
        <w:rPr>
          <w:rFonts w:eastAsia="Arial Unicode MS" w:cs="Arial Unicode MS"/>
          <w:lang w:val="it-IT"/>
        </w:rPr>
        <w:t>atie.</w:t>
      </w:r>
    </w:p>
    <w:p w14:paraId="32164E1A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1CBEFBBC" w14:textId="77777777" w:rsidR="008E7758" w:rsidRPr="008E7758" w:rsidRDefault="008E7758" w:rsidP="002066EF">
      <w:pPr>
        <w:pStyle w:val="Tussenkop"/>
        <w:rPr>
          <w:lang w:val="it-IT"/>
        </w:rPr>
      </w:pPr>
      <w:r w:rsidRPr="00E555CE">
        <w:t>Zijn uw gegevens veilig?</w:t>
      </w:r>
    </w:p>
    <w:p w14:paraId="65CC2F4A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Alleen de huisarts en de medewerkers van de huisartsenpraktijk en uzelf kunnen uw gegevens zien. Uw gegevens zijn veilig en andere mensen kunnen ze niet zien. U ziet uw medische gegevens nadat u veilig inlogt. </w:t>
      </w:r>
    </w:p>
    <w:p w14:paraId="653F1B79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410DD8E2" w14:textId="77777777" w:rsidR="008E7758" w:rsidRPr="00E555CE" w:rsidRDefault="008E7758" w:rsidP="002066EF">
      <w:pPr>
        <w:pStyle w:val="Tussenkop"/>
      </w:pPr>
      <w:r w:rsidRPr="00E555CE">
        <w:t>Pas op met het geven van uw gegevens aan anderen</w:t>
      </w:r>
    </w:p>
    <w:p w14:paraId="4B462D78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5E4B267D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41077B5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Soms vragen verzekeraars, gemeenten of een andere bedrijf om informatie over uw gezondheid. Vaak bent u niet verplicht om die gegevens te geven. In sommige gevallen kan het zijn dat u de gegevens wel wilt geven. Geef dan nooit uw hele medisch dossier en geef alleen de gegevens die nodig zijn.</w:t>
      </w:r>
    </w:p>
    <w:p w14:paraId="06CD1C9F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05CFA647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lastRenderedPageBreak/>
        <w:t xml:space="preserve">Twijfelt u over het geven van uw medische gegevens aan iemand? Bespreek dit dan met uw huisarts of de assistente. Zij kunnen u helpen. </w:t>
      </w:r>
    </w:p>
    <w:p w14:paraId="0A2AB335" w14:textId="77777777"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2329C1B0" w14:textId="77777777"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Uw gegevens zijn persoonlijk. Geef uw inlogcodes nooit aan anderen</w:t>
      </w:r>
      <w:r w:rsidRPr="008E7758">
        <w:rPr>
          <w:rFonts w:eastAsia="Arial Unicode MS" w:cs="Arial Unicode MS"/>
          <w:lang w:val="it-IT"/>
        </w:rPr>
        <w:t xml:space="preserve">. </w:t>
      </w:r>
    </w:p>
    <w:p w14:paraId="13F830B7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3371A3AA" w14:textId="77777777" w:rsidR="008E7758" w:rsidRPr="00E555CE" w:rsidRDefault="008E7758" w:rsidP="002066EF">
      <w:pPr>
        <w:pStyle w:val="Tussenkop"/>
      </w:pPr>
      <w:r w:rsidRPr="00E555CE">
        <w:t>Meer informatie?</w:t>
      </w:r>
    </w:p>
    <w:p w14:paraId="29A079AA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1631D8B7" w14:textId="0EC7CFC4" w:rsidR="002066EF" w:rsidRDefault="00780EA2" w:rsidP="008E7758">
      <w:pPr>
        <w:pStyle w:val="Hoofdtekst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Voor vragen kunt u telefonisch contact met ons opnemen 070-3801735 of via de website </w:t>
      </w:r>
      <w:hyperlink r:id="rId11" w:history="1">
        <w:r w:rsidRPr="005665E9">
          <w:rPr>
            <w:rStyle w:val="Hyperlink"/>
            <w:rFonts w:eastAsia="Arial Unicode MS" w:cs="Arial Unicode MS"/>
            <w:lang w:val="it-IT"/>
          </w:rPr>
          <w:t>www.hapraheelmaqbool.nl</w:t>
        </w:r>
      </w:hyperlink>
    </w:p>
    <w:p w14:paraId="1B5B73A8" w14:textId="227A3A38" w:rsidR="00780EA2" w:rsidRDefault="00780EA2" w:rsidP="008E7758">
      <w:pPr>
        <w:pStyle w:val="Hoofdtekst"/>
        <w:rPr>
          <w:rFonts w:eastAsia="Arial Unicode MS" w:cs="Arial Unicode MS"/>
          <w:lang w:val="it-IT"/>
        </w:rPr>
      </w:pPr>
    </w:p>
    <w:p w14:paraId="461829AB" w14:textId="77777777" w:rsidR="00780EA2" w:rsidRDefault="00780EA2" w:rsidP="008E7758">
      <w:pPr>
        <w:pStyle w:val="Hoofdtekst"/>
        <w:rPr>
          <w:rFonts w:eastAsia="Arial Unicode MS" w:cs="Arial Unicode MS"/>
          <w:lang w:val="it-IT"/>
        </w:rPr>
      </w:pPr>
    </w:p>
    <w:p w14:paraId="421A3D72" w14:textId="77777777" w:rsidR="00780EA2" w:rsidRDefault="008E7758" w:rsidP="00E52849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Met vriendelijke groet,</w:t>
      </w:r>
    </w:p>
    <w:p w14:paraId="2DCE75E6" w14:textId="77777777" w:rsidR="00780EA2" w:rsidRDefault="00780EA2" w:rsidP="00E52849">
      <w:pPr>
        <w:pStyle w:val="Hoofdtekst"/>
        <w:rPr>
          <w:rFonts w:eastAsia="Arial Unicode MS" w:cs="Arial Unicode MS"/>
          <w:lang w:val="it-IT"/>
        </w:rPr>
      </w:pPr>
    </w:p>
    <w:p w14:paraId="51CAE337" w14:textId="664D4CE0" w:rsidR="00D225AA" w:rsidRPr="00780EA2" w:rsidRDefault="00780EA2" w:rsidP="00E52849">
      <w:pPr>
        <w:pStyle w:val="Hoofdtekst"/>
        <w:rPr>
          <w:rFonts w:eastAsia="Arial Unicode MS" w:cs="Arial Unicode MS"/>
          <w:lang w:val="it-IT"/>
        </w:rPr>
        <w:sectPr w:rsidR="00D225AA" w:rsidRPr="00780EA2">
          <w:headerReference w:type="default" r:id="rId12"/>
          <w:footerReference w:type="default" r:id="rId13"/>
          <w:pgSz w:w="11906" w:h="16838"/>
          <w:pgMar w:top="2835" w:right="1417" w:bottom="1587" w:left="2268" w:header="709" w:footer="567" w:gutter="0"/>
          <w:cols w:space="708"/>
        </w:sectPr>
      </w:pPr>
      <w:r>
        <w:rPr>
          <w:rFonts w:eastAsia="Arial Unicode MS" w:cs="Arial Unicode MS"/>
          <w:lang w:val="it-IT"/>
        </w:rPr>
        <w:t>Mw. Drs. N. Raheel-Maqbool, huisarts</w:t>
      </w:r>
    </w:p>
    <w:p w14:paraId="6F7B8FCA" w14:textId="1323DC35" w:rsidR="00D225AA" w:rsidRDefault="00D225AA">
      <w:pPr>
        <w:pStyle w:val="Hoofdtekst"/>
      </w:pPr>
    </w:p>
    <w:p w14:paraId="61C396B9" w14:textId="277A1D43" w:rsidR="00780EA2" w:rsidRPr="00780EA2" w:rsidRDefault="00780EA2" w:rsidP="00780EA2">
      <w:pPr>
        <w:rPr>
          <w:lang w:eastAsia="nl-NL"/>
        </w:rPr>
      </w:pPr>
    </w:p>
    <w:p w14:paraId="12C155F4" w14:textId="1E0B377A" w:rsidR="00780EA2" w:rsidRPr="00780EA2" w:rsidRDefault="00780EA2" w:rsidP="00780EA2">
      <w:pPr>
        <w:rPr>
          <w:lang w:eastAsia="nl-NL"/>
        </w:rPr>
      </w:pPr>
    </w:p>
    <w:p w14:paraId="2F5C01E3" w14:textId="77C12EA3" w:rsidR="00780EA2" w:rsidRPr="00780EA2" w:rsidRDefault="00780EA2" w:rsidP="00780EA2">
      <w:pPr>
        <w:rPr>
          <w:lang w:eastAsia="nl-NL"/>
        </w:rPr>
      </w:pPr>
    </w:p>
    <w:p w14:paraId="492726DD" w14:textId="7E0ACBAA" w:rsidR="00780EA2" w:rsidRPr="00780EA2" w:rsidRDefault="00780EA2" w:rsidP="00780EA2">
      <w:pPr>
        <w:rPr>
          <w:lang w:eastAsia="nl-NL"/>
        </w:rPr>
      </w:pPr>
    </w:p>
    <w:p w14:paraId="7F3441B9" w14:textId="12CA57E9" w:rsidR="00780EA2" w:rsidRPr="00780EA2" w:rsidRDefault="00780EA2" w:rsidP="00780EA2">
      <w:pPr>
        <w:rPr>
          <w:lang w:eastAsia="nl-NL"/>
        </w:rPr>
      </w:pPr>
    </w:p>
    <w:p w14:paraId="779B494D" w14:textId="1B581000" w:rsidR="00780EA2" w:rsidRPr="00780EA2" w:rsidRDefault="00780EA2" w:rsidP="00780EA2">
      <w:pPr>
        <w:rPr>
          <w:lang w:eastAsia="nl-NL"/>
        </w:rPr>
      </w:pPr>
    </w:p>
    <w:p w14:paraId="1C6AA1C0" w14:textId="41CBFCBF" w:rsidR="00780EA2" w:rsidRDefault="00780EA2" w:rsidP="00780EA2">
      <w:pPr>
        <w:rPr>
          <w:rFonts w:ascii="Corbel" w:eastAsia="Corbel" w:hAnsi="Corbel" w:cs="Corbel"/>
          <w:color w:val="153450"/>
          <w:sz w:val="20"/>
          <w:szCs w:val="2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49ABF57E" w14:textId="77777777" w:rsidR="00780EA2" w:rsidRPr="00780EA2" w:rsidRDefault="00780EA2" w:rsidP="00780EA2">
      <w:pPr>
        <w:ind w:firstLine="720"/>
        <w:rPr>
          <w:lang w:eastAsia="nl-NL"/>
        </w:rPr>
      </w:pPr>
    </w:p>
    <w:sectPr w:rsidR="00780EA2" w:rsidRPr="00780EA2">
      <w:headerReference w:type="default" r:id="rId14"/>
      <w:footerReference w:type="default" r:id="rId15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8F83" w14:textId="77777777" w:rsidR="00236DFA" w:rsidRDefault="00236DFA">
      <w:r>
        <w:separator/>
      </w:r>
    </w:p>
  </w:endnote>
  <w:endnote w:type="continuationSeparator" w:id="0">
    <w:p w14:paraId="0F28A2EF" w14:textId="77777777" w:rsidR="00236DFA" w:rsidRDefault="0023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0119" w14:textId="749EDE5A" w:rsidR="00D225AA" w:rsidRDefault="004D2ED1">
    <w:pPr>
      <w:pStyle w:val="Kop-envoettekst"/>
      <w:tabs>
        <w:tab w:val="center" w:pos="4110"/>
        <w:tab w:val="right" w:pos="8221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2A6D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E6AE" w14:textId="77777777" w:rsidR="00236DFA" w:rsidRDefault="00236DFA">
      <w:r>
        <w:separator/>
      </w:r>
    </w:p>
  </w:footnote>
  <w:footnote w:type="continuationSeparator" w:id="0">
    <w:p w14:paraId="0971E267" w14:textId="77777777" w:rsidR="00236DFA" w:rsidRDefault="0023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907A" w14:textId="5D563626" w:rsidR="00D225AA" w:rsidRDefault="00780EA2">
    <w:r>
      <w:rPr>
        <w:noProof/>
      </w:rPr>
      <w:drawing>
        <wp:inline distT="0" distB="0" distL="0" distR="0" wp14:anchorId="48745680" wp14:editId="0A72538C">
          <wp:extent cx="5220335" cy="2143125"/>
          <wp:effectExtent l="0" t="0" r="0" b="9525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ED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78C0E8" wp14:editId="7F923145">
              <wp:simplePos x="0" y="0"/>
              <wp:positionH relativeFrom="page">
                <wp:posOffset>1371600</wp:posOffset>
              </wp:positionH>
              <wp:positionV relativeFrom="page">
                <wp:posOffset>666749</wp:posOffset>
              </wp:positionV>
              <wp:extent cx="3663315" cy="790575"/>
              <wp:effectExtent l="0" t="0" r="0" b="952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790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81E050" w14:textId="62AA64E6" w:rsidR="00D225AA" w:rsidRDefault="00D225AA">
                          <w:pPr>
                            <w:pStyle w:val="Kopteks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8C0E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08pt;margin-top:52.5pt;width:288.45pt;height:62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" filled="f" stroked="f" strokeweight="1pt">
              <v:stroke miterlimit="4"/>
              <v:textbox inset="0,0,0,0">
                <w:txbxContent>
                  <w:p w14:paraId="5C81E050" w14:textId="62AA64E6" w:rsidR="00D225AA" w:rsidRDefault="00D225AA">
                    <w:pPr>
                      <w:pStyle w:val="Kop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295E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2066EF"/>
    <w:rsid w:val="00236DFA"/>
    <w:rsid w:val="004D18F3"/>
    <w:rsid w:val="004D2ED1"/>
    <w:rsid w:val="005D6D0C"/>
    <w:rsid w:val="00780EA2"/>
    <w:rsid w:val="00785E54"/>
    <w:rsid w:val="008236C3"/>
    <w:rsid w:val="00835069"/>
    <w:rsid w:val="008E7758"/>
    <w:rsid w:val="00AA512B"/>
    <w:rsid w:val="00B60622"/>
    <w:rsid w:val="00C34AC9"/>
    <w:rsid w:val="00D225AA"/>
    <w:rsid w:val="00DB4B5D"/>
    <w:rsid w:val="00DE0EB0"/>
    <w:rsid w:val="00E52849"/>
    <w:rsid w:val="00E555CE"/>
    <w:rsid w:val="00EF04A7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3824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praheelmaqbool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ijngezondheid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Nafisa Raheel-Maqbool</cp:lastModifiedBy>
  <cp:revision>2</cp:revision>
  <dcterms:created xsi:type="dcterms:W3CDTF">2020-12-03T13:25:00Z</dcterms:created>
  <dcterms:modified xsi:type="dcterms:W3CDTF">2020-12-03T13:25:00Z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